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B2" w:rsidRDefault="006A5968" w:rsidP="00335BB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335BB2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335BB2" w:rsidRDefault="00335BB2" w:rsidP="00335BB2">
      <w:pPr>
        <w:snapToGrid w:val="0"/>
        <w:spacing w:line="360" w:lineRule="auto"/>
        <w:jc w:val="center"/>
        <w:rPr>
          <w:rFonts w:eastAsia="华文细黑"/>
          <w:sz w:val="28"/>
        </w:rPr>
      </w:pPr>
      <w:r>
        <w:rPr>
          <w:rFonts w:ascii="楷体_GB2312" w:eastAsia="楷体_GB2312" w:hint="eastAsia"/>
          <w:sz w:val="28"/>
        </w:rPr>
        <w:t>登记编号：</w:t>
      </w:r>
      <w:r>
        <w:rPr>
          <w:rFonts w:eastAsia="华文细黑" w:hint="eastAsia"/>
          <w:sz w:val="28"/>
        </w:rPr>
        <w:t xml:space="preserve">                         </w:t>
      </w:r>
      <w:r>
        <w:rPr>
          <w:rFonts w:ascii="楷体_GB2312" w:eastAsia="楷体_GB2312" w:hint="eastAsia"/>
          <w:sz w:val="28"/>
        </w:rPr>
        <w:t xml:space="preserve"> 项目序号：</w:t>
      </w:r>
    </w:p>
    <w:p w:rsidR="00A30D4F" w:rsidRDefault="00A30D4F" w:rsidP="00335BB2">
      <w:pPr>
        <w:snapToGrid w:val="0"/>
        <w:spacing w:line="300" w:lineRule="auto"/>
        <w:ind w:leftChars="-342" w:left="338" w:hangingChars="240" w:hanging="1056"/>
        <w:jc w:val="center"/>
        <w:rPr>
          <w:rFonts w:eastAsia="黑体"/>
          <w:sz w:val="44"/>
        </w:rPr>
      </w:pPr>
      <w:r w:rsidRPr="00A30D4F">
        <w:rPr>
          <w:rFonts w:eastAsia="黑体" w:hint="eastAsia"/>
          <w:sz w:val="44"/>
        </w:rPr>
        <w:t>邯郸市党校系统资政调研</w:t>
      </w:r>
    </w:p>
    <w:p w:rsidR="00335BB2" w:rsidRDefault="00335BB2" w:rsidP="00335BB2">
      <w:pPr>
        <w:snapToGrid w:val="0"/>
        <w:spacing w:line="300" w:lineRule="auto"/>
        <w:ind w:leftChars="-342" w:left="146" w:hangingChars="240" w:hanging="864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335BB2" w:rsidRDefault="00335BB2" w:rsidP="00335BB2">
      <w:pPr>
        <w:snapToGrid w:val="0"/>
        <w:spacing w:line="360" w:lineRule="auto"/>
        <w:ind w:leftChars="-257" w:left="-362" w:hanging="178"/>
        <w:rPr>
          <w:rFonts w:eastAsia="黑体"/>
          <w:sz w:val="28"/>
        </w:rPr>
      </w:pPr>
      <w:r>
        <w:rPr>
          <w:rFonts w:eastAsia="黑体" w:hint="eastAsia"/>
          <w:sz w:val="28"/>
        </w:rPr>
        <w:t>课题名称：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603"/>
        <w:gridCol w:w="108"/>
      </w:tblGrid>
      <w:tr w:rsidR="00335BB2" w:rsidTr="00DF7538">
        <w:trPr>
          <w:gridAfter w:val="1"/>
          <w:wAfter w:w="108" w:type="dxa"/>
          <w:trHeight w:val="9771"/>
          <w:jc w:val="center"/>
        </w:trPr>
        <w:tc>
          <w:tcPr>
            <w:tcW w:w="9711" w:type="dxa"/>
            <w:gridSpan w:val="2"/>
          </w:tcPr>
          <w:p w:rsidR="00335BB2" w:rsidRDefault="00335BB2" w:rsidP="002D4434">
            <w:pPr>
              <w:snapToGrid w:val="0"/>
              <w:spacing w:beforeLines="5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1．本课题研究的目的及意义；2．研究的主要内容、基本思路、研究方法、重点难点、创新之处及预期价值；3．前期研究成果（限列6项）。论证限3000字以内。</w:t>
            </w:r>
          </w:p>
        </w:tc>
      </w:tr>
      <w:tr w:rsidR="00335BB2" w:rsidTr="00DF753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3539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2" w:rsidRDefault="00335BB2" w:rsidP="00DF7538"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 w:rsidR="00335BB2" w:rsidRDefault="00335BB2" w:rsidP="00335BB2"/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11"/>
      </w:tblGrid>
      <w:tr w:rsidR="00335BB2" w:rsidTr="00DF7538">
        <w:trPr>
          <w:trHeight w:val="13539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2" w:rsidRDefault="00335BB2" w:rsidP="00DF7538"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 w:rsidR="00335BB2" w:rsidRDefault="00335BB2" w:rsidP="00335BB2"/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11"/>
      </w:tblGrid>
      <w:tr w:rsidR="00335BB2" w:rsidTr="00DF7538">
        <w:trPr>
          <w:trHeight w:val="11981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2" w:rsidRDefault="00335BB2" w:rsidP="00DF7538">
            <w:pPr>
              <w:snapToGrid w:val="0"/>
              <w:spacing w:line="300" w:lineRule="auto"/>
              <w:rPr>
                <w:rFonts w:eastAsia="仿宋_GB2312"/>
                <w:szCs w:val="20"/>
              </w:rPr>
            </w:pPr>
          </w:p>
        </w:tc>
      </w:tr>
    </w:tbl>
    <w:p w:rsidR="00335BB2" w:rsidRDefault="00335BB2" w:rsidP="00335BB2">
      <w:pPr>
        <w:ind w:leftChars="-428" w:left="-899" w:rightChars="-214" w:right="-449" w:firstLine="359"/>
        <w:rPr>
          <w:rFonts w:ascii="宋体" w:hAnsi="宋体"/>
        </w:rPr>
      </w:pPr>
      <w:r>
        <w:rPr>
          <w:rFonts w:eastAsia="黑体" w:hint="eastAsia"/>
          <w:b/>
          <w:bCs/>
        </w:rPr>
        <w:t>说明</w:t>
      </w:r>
      <w:r>
        <w:rPr>
          <w:rFonts w:ascii="宋体" w:eastAsia="黑体" w:hAnsi="宋体" w:hint="eastAsia"/>
          <w:b/>
          <w:bCs/>
        </w:rPr>
        <w:t>：</w:t>
      </w:r>
      <w:r>
        <w:rPr>
          <w:rFonts w:ascii="宋体" w:hAnsi="宋体" w:hint="eastAsia"/>
        </w:rPr>
        <w:t>1、活页请用A4纸双面印制，左侧装订。活页第一页上方“登记编号”及“项目序号”不填写。</w:t>
      </w:r>
    </w:p>
    <w:p w:rsidR="00335BB2" w:rsidRDefault="00335BB2" w:rsidP="00335BB2">
      <w:pPr>
        <w:ind w:leftChars="-428" w:left="-899" w:rightChars="-214" w:right="-449"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2、活页文字表述中不得直接或间接透露个人相关背景材料。</w:t>
      </w:r>
    </w:p>
    <w:p w:rsidR="00335BB2" w:rsidRDefault="00335BB2" w:rsidP="00335BB2">
      <w:pPr>
        <w:ind w:leftChars="-129" w:left="-2" w:rightChars="-214" w:right="-449" w:hangingChars="128" w:hanging="269"/>
        <w:rPr>
          <w:rFonts w:ascii="宋体" w:hAnsi="宋体"/>
        </w:rPr>
      </w:pPr>
      <w:r>
        <w:rPr>
          <w:rFonts w:ascii="宋体" w:hAnsi="宋体" w:hint="eastAsia"/>
        </w:rPr>
        <w:t>3、</w:t>
      </w:r>
      <w:r w:rsidR="006C3AC5">
        <w:rPr>
          <w:rFonts w:ascii="宋体" w:hAnsi="宋体" w:hint="eastAsia"/>
        </w:rPr>
        <w:t>课题负责人的前期相关成果只填写成果名称、成果形式和发表时间，不</w:t>
      </w:r>
      <w:r>
        <w:rPr>
          <w:rFonts w:ascii="宋体" w:hAnsi="宋体" w:hint="eastAsia"/>
        </w:rPr>
        <w:t>填写作者姓名、单位、发表刊物等。</w:t>
      </w:r>
    </w:p>
    <w:p w:rsidR="0009621C" w:rsidRPr="00833F4A" w:rsidRDefault="00335BB2" w:rsidP="00EE32DB">
      <w:pPr>
        <w:ind w:leftChars="-129" w:left="-2" w:rightChars="-214" w:right="-449" w:hangingChars="128" w:hanging="269"/>
        <w:rPr>
          <w:rFonts w:ascii="宋体" w:hAnsi="宋体"/>
        </w:rPr>
      </w:pPr>
      <w:r>
        <w:rPr>
          <w:rFonts w:ascii="宋体" w:hAnsi="宋体" w:hint="eastAsia"/>
        </w:rPr>
        <w:t>4、课题负责人的相关著作不列入参考文献。   5、《课题论证活页》报送一式</w:t>
      </w:r>
      <w:r w:rsidR="00EE32DB">
        <w:rPr>
          <w:rFonts w:ascii="宋体" w:hAnsi="宋体" w:hint="eastAsia"/>
        </w:rPr>
        <w:t>三</w:t>
      </w:r>
      <w:r>
        <w:rPr>
          <w:rFonts w:ascii="宋体" w:hAnsi="宋体" w:hint="eastAsia"/>
        </w:rPr>
        <w:t>份</w:t>
      </w:r>
      <w:r w:rsidR="00833F4A">
        <w:rPr>
          <w:rFonts w:ascii="宋体" w:hAnsi="宋体" w:hint="eastAsia"/>
        </w:rPr>
        <w:t>，活页加在申请书中</w:t>
      </w:r>
      <w:r w:rsidR="006C3AC5">
        <w:rPr>
          <w:rFonts w:ascii="宋体" w:hAnsi="宋体" w:hint="eastAsia"/>
        </w:rPr>
        <w:t>，同时发送电子版到指定邮箱</w:t>
      </w:r>
      <w:r>
        <w:rPr>
          <w:rFonts w:ascii="宋体" w:hAnsi="宋体" w:hint="eastAsia"/>
        </w:rPr>
        <w:t>。</w:t>
      </w:r>
      <w:bookmarkStart w:id="0" w:name="_GoBack"/>
      <w:bookmarkEnd w:id="0"/>
    </w:p>
    <w:sectPr w:rsidR="0009621C" w:rsidRPr="00833F4A" w:rsidSect="0009621C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0E" w:rsidRDefault="00A8330E" w:rsidP="0009621C">
      <w:r>
        <w:separator/>
      </w:r>
    </w:p>
  </w:endnote>
  <w:endnote w:type="continuationSeparator" w:id="0">
    <w:p w:rsidR="00A8330E" w:rsidRDefault="00A8330E" w:rsidP="0009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1C" w:rsidRDefault="002D4434">
    <w:pPr>
      <w:pStyle w:val="a3"/>
      <w:jc w:val="center"/>
    </w:pPr>
    <w:r>
      <w:fldChar w:fldCharType="begin"/>
    </w:r>
    <w:r w:rsidR="00CD414D">
      <w:instrText>PAGE   \* MERGEFORMAT</w:instrText>
    </w:r>
    <w:r>
      <w:fldChar w:fldCharType="separate"/>
    </w:r>
    <w:r w:rsidR="00CF1DE6">
      <w:rPr>
        <w:noProof/>
      </w:rPr>
      <w:t>4</w:t>
    </w:r>
    <w:r>
      <w:fldChar w:fldCharType="end"/>
    </w:r>
  </w:p>
  <w:p w:rsidR="0009621C" w:rsidRDefault="000962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0E" w:rsidRDefault="00A8330E" w:rsidP="0009621C">
      <w:r>
        <w:separator/>
      </w:r>
    </w:p>
  </w:footnote>
  <w:footnote w:type="continuationSeparator" w:id="0">
    <w:p w:rsidR="00A8330E" w:rsidRDefault="00A8330E" w:rsidP="0009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8"/>
      <w:numFmt w:val="decimal"/>
      <w:suff w:val="nothing"/>
      <w:lvlText w:val="%1."/>
      <w:lvlJc w:val="left"/>
    </w:lvl>
  </w:abstractNum>
  <w:abstractNum w:abstractNumId="3">
    <w:nsid w:val="09E537C6"/>
    <w:multiLevelType w:val="multilevel"/>
    <w:tmpl w:val="EDDEF9AE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55025"/>
    <w:multiLevelType w:val="hybridMultilevel"/>
    <w:tmpl w:val="0F62607A"/>
    <w:lvl w:ilvl="0" w:tplc="21308356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DD4AE8"/>
    <w:multiLevelType w:val="hybridMultilevel"/>
    <w:tmpl w:val="A9F484EC"/>
    <w:lvl w:ilvl="0" w:tplc="C470AF8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342EED"/>
    <w:multiLevelType w:val="hybridMultilevel"/>
    <w:tmpl w:val="12442432"/>
    <w:lvl w:ilvl="0" w:tplc="2C9E2364">
      <w:start w:val="7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D541A1"/>
    <w:rsid w:val="0009621C"/>
    <w:rsid w:val="002A5CAD"/>
    <w:rsid w:val="002D4434"/>
    <w:rsid w:val="002F0614"/>
    <w:rsid w:val="002F55D7"/>
    <w:rsid w:val="003014CC"/>
    <w:rsid w:val="00335BB2"/>
    <w:rsid w:val="006A5968"/>
    <w:rsid w:val="006C3AC5"/>
    <w:rsid w:val="00833F4A"/>
    <w:rsid w:val="008B7B92"/>
    <w:rsid w:val="00982E6A"/>
    <w:rsid w:val="00A30D4F"/>
    <w:rsid w:val="00A8330E"/>
    <w:rsid w:val="00AC1CFE"/>
    <w:rsid w:val="00B4272C"/>
    <w:rsid w:val="00C05C21"/>
    <w:rsid w:val="00CD414D"/>
    <w:rsid w:val="00CE4AC5"/>
    <w:rsid w:val="00CF1DE6"/>
    <w:rsid w:val="00DC10D5"/>
    <w:rsid w:val="00DF336E"/>
    <w:rsid w:val="00E93B45"/>
    <w:rsid w:val="00EE32DB"/>
    <w:rsid w:val="08C43A25"/>
    <w:rsid w:val="5AD541A1"/>
    <w:rsid w:val="6A50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09621C"/>
    <w:rPr>
      <w:color w:val="0000FF"/>
      <w:u w:val="single"/>
    </w:rPr>
  </w:style>
  <w:style w:type="paragraph" w:styleId="a5">
    <w:name w:val="header"/>
    <w:basedOn w:val="a"/>
    <w:link w:val="Char"/>
    <w:rsid w:val="00AC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1CFE"/>
    <w:rPr>
      <w:rFonts w:ascii="Calibri" w:hAnsi="Calibri" w:cs="黑体"/>
      <w:kern w:val="2"/>
      <w:sz w:val="18"/>
      <w:szCs w:val="18"/>
    </w:rPr>
  </w:style>
  <w:style w:type="paragraph" w:customStyle="1" w:styleId="a6">
    <w:name w:val="公文正文"/>
    <w:basedOn w:val="a"/>
    <w:qFormat/>
    <w:rsid w:val="006A5968"/>
    <w:pPr>
      <w:adjustRightInd w:val="0"/>
      <w:snapToGrid w:val="0"/>
      <w:spacing w:line="600" w:lineRule="exact"/>
      <w:ind w:firstLineChars="200" w:firstLine="680"/>
    </w:pPr>
    <w:rPr>
      <w:rFonts w:ascii="仿宋" w:eastAsia="仿宋_GB2312" w:hAnsi="仿宋" w:cstheme="minorBidi"/>
      <w:sz w:val="34"/>
      <w:szCs w:val="34"/>
    </w:rPr>
  </w:style>
  <w:style w:type="paragraph" w:styleId="a7">
    <w:name w:val="List Paragraph"/>
    <w:basedOn w:val="a"/>
    <w:uiPriority w:val="99"/>
    <w:unhideWhenUsed/>
    <w:rsid w:val="006A5968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8">
    <w:name w:val="Body Text Indent"/>
    <w:basedOn w:val="a"/>
    <w:link w:val="Char0"/>
    <w:rsid w:val="00DC10D5"/>
    <w:pPr>
      <w:ind w:firstLine="560"/>
    </w:pPr>
    <w:rPr>
      <w:rFonts w:ascii="宋体" w:eastAsiaTheme="minorEastAsia" w:hAnsi="宋体" w:cstheme="minorBidi"/>
      <w:sz w:val="30"/>
      <w:szCs w:val="28"/>
    </w:rPr>
  </w:style>
  <w:style w:type="character" w:customStyle="1" w:styleId="Char0">
    <w:name w:val="正文文本缩进 Char"/>
    <w:basedOn w:val="a0"/>
    <w:link w:val="a8"/>
    <w:rsid w:val="00DC10D5"/>
    <w:rPr>
      <w:rFonts w:ascii="宋体" w:eastAsiaTheme="minorEastAsia" w:hAnsi="宋体" w:cstheme="minorBidi"/>
      <w:kern w:val="2"/>
      <w:sz w:val="30"/>
      <w:szCs w:val="28"/>
    </w:rPr>
  </w:style>
  <w:style w:type="paragraph" w:styleId="a9">
    <w:name w:val="Date"/>
    <w:basedOn w:val="a"/>
    <w:next w:val="a"/>
    <w:link w:val="Char1"/>
    <w:rsid w:val="00DC10D5"/>
    <w:pPr>
      <w:ind w:leftChars="2500" w:left="100"/>
    </w:pPr>
    <w:rPr>
      <w:rFonts w:ascii="仿宋_GB2312" w:eastAsia="仿宋_GB2312" w:hAnsiTheme="minorHAnsi" w:cstheme="minorBidi"/>
      <w:w w:val="90"/>
      <w:sz w:val="32"/>
      <w:szCs w:val="24"/>
    </w:rPr>
  </w:style>
  <w:style w:type="character" w:customStyle="1" w:styleId="Char1">
    <w:name w:val="日期 Char"/>
    <w:basedOn w:val="a0"/>
    <w:link w:val="a9"/>
    <w:rsid w:val="00DC10D5"/>
    <w:rPr>
      <w:rFonts w:ascii="仿宋_GB2312" w:eastAsia="仿宋_GB2312" w:hAnsiTheme="minorHAnsi" w:cstheme="minorBidi"/>
      <w:w w:val="9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290</Words>
  <Characters>52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dcterms:created xsi:type="dcterms:W3CDTF">2018-03-06T02:12:00Z</dcterms:created>
  <dcterms:modified xsi:type="dcterms:W3CDTF">2020-04-15T04:51:00Z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